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576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9rplc-14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Казимагомедов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Казимагомедова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Тарлана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Рамазановича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2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2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576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0412365400575005762420109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4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4">
    <w:name w:val="cat-ExternalSystemDefined grp-29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grp-19rplc-29">
    <w:name w:val="cat-Sum grp-19 rplc-29"/>
    <w:basedOn w:val="DefaultParagraphFont"/>
  </w:style>
  <w:style w:type="character" w:customStyle="1" w:styleId="cat-Dategrp-11rplc-32">
    <w:name w:val="cat-Date grp-11 rplc-32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PhoneNumbergrp-28rplc-41">
    <w:name w:val="cat-PhoneNumber grp-28 rplc-41"/>
    <w:basedOn w:val="DefaultParagraphFont"/>
  </w:style>
  <w:style w:type="character" w:customStyle="1" w:styleId="cat-Addressgrp-6rplc-42">
    <w:name w:val="cat-Address grp-6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SumInWordsgrp-20rplc-44">
    <w:name w:val="cat-SumInWords grp-20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